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C4" w:rsidRPr="00307188" w:rsidRDefault="00307188" w:rsidP="005125BB">
      <w:pPr>
        <w:pStyle w:val="Fecha"/>
        <w:rPr>
          <w:rFonts w:ascii="Arial" w:hAnsi="Arial" w:cs="Arial"/>
          <w:sz w:val="24"/>
          <w:szCs w:val="24"/>
        </w:rPr>
      </w:pPr>
      <w:r w:rsidRPr="00307188">
        <w:rPr>
          <w:rFonts w:ascii="Arial" w:hAnsi="Arial" w:cs="Arial"/>
          <w:sz w:val="24"/>
          <w:szCs w:val="24"/>
        </w:rPr>
        <w:t>Bogotá D.C.</w:t>
      </w:r>
      <w:r w:rsidR="006A7B16" w:rsidRPr="00307188">
        <w:rPr>
          <w:rFonts w:ascii="Arial" w:hAnsi="Arial" w:cs="Arial"/>
          <w:sz w:val="24"/>
          <w:szCs w:val="24"/>
        </w:rPr>
        <w:t xml:space="preserve"> 05/01/2021</w:t>
      </w:r>
    </w:p>
    <w:p w:rsidR="00752FC4" w:rsidRPr="00307188" w:rsidRDefault="006A7B16" w:rsidP="008D0AA7">
      <w:pPr>
        <w:pStyle w:val="Saludo"/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>Estimado/Señores UNITEC</w:t>
      </w:r>
      <w:r w:rsidR="00752FC4" w:rsidRPr="00307188">
        <w:rPr>
          <w:rFonts w:ascii="Arial" w:hAnsi="Arial" w:cs="Arial"/>
          <w:sz w:val="24"/>
          <w:szCs w:val="24"/>
          <w:lang w:bidi="es-ES"/>
        </w:rPr>
        <w:t xml:space="preserve">: </w:t>
      </w:r>
    </w:p>
    <w:p w:rsidR="006A7B16" w:rsidRPr="00307188" w:rsidRDefault="006A7B16" w:rsidP="006A7B16">
      <w:pPr>
        <w:rPr>
          <w:rFonts w:ascii="Arial" w:hAnsi="Arial" w:cs="Arial"/>
          <w:sz w:val="24"/>
          <w:szCs w:val="24"/>
          <w:lang w:bidi="es-ES"/>
        </w:rPr>
      </w:pPr>
    </w:p>
    <w:p w:rsidR="006A7B16" w:rsidRPr="00307188" w:rsidRDefault="006A7B16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 xml:space="preserve">Solicito a ustedes se </w:t>
      </w:r>
      <w:r w:rsidR="00307188" w:rsidRPr="00307188">
        <w:rPr>
          <w:rFonts w:ascii="Arial" w:hAnsi="Arial" w:cs="Arial"/>
          <w:sz w:val="24"/>
          <w:szCs w:val="24"/>
          <w:lang w:bidi="es-ES"/>
        </w:rPr>
        <w:t>realice la</w:t>
      </w:r>
      <w:r w:rsidRPr="00307188">
        <w:rPr>
          <w:rFonts w:ascii="Arial" w:hAnsi="Arial" w:cs="Arial"/>
          <w:sz w:val="24"/>
          <w:szCs w:val="24"/>
          <w:lang w:bidi="es-ES"/>
        </w:rPr>
        <w:t xml:space="preserve"> devolución del dinero adicional que se efectuó del pago de la Matricula.  El primer recibo de páguese antes del 30/12 sale por un valor de 3.007.210. </w:t>
      </w:r>
      <w:r w:rsidR="00307188" w:rsidRPr="00307188">
        <w:rPr>
          <w:rFonts w:ascii="Arial" w:hAnsi="Arial" w:cs="Arial"/>
          <w:sz w:val="24"/>
          <w:szCs w:val="24"/>
          <w:lang w:bidi="es-ES"/>
        </w:rPr>
        <w:t>Luego s</w:t>
      </w:r>
      <w:r w:rsidRPr="00307188">
        <w:rPr>
          <w:rFonts w:ascii="Arial" w:hAnsi="Arial" w:cs="Arial"/>
          <w:sz w:val="24"/>
          <w:szCs w:val="24"/>
          <w:lang w:bidi="es-ES"/>
        </w:rPr>
        <w:t xml:space="preserve">e solicitó descuento por caja de compensación dando un valor a pagar de 2.561.710. </w:t>
      </w:r>
    </w:p>
    <w:p w:rsidR="006A7B16" w:rsidRPr="00307188" w:rsidRDefault="006A7B16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>Este valor se paga de dos formas con cesantías y el restante por Tarjeta de crédito. El abono inicial fue de 491870 por Fondo de Cesantías Protección, quedando un saldo de 2.069.840. Una vez este pago fue aprobado</w:t>
      </w:r>
      <w:r w:rsidR="00307188" w:rsidRPr="00307188">
        <w:rPr>
          <w:rFonts w:ascii="Arial" w:hAnsi="Arial" w:cs="Arial"/>
          <w:sz w:val="24"/>
          <w:szCs w:val="24"/>
          <w:lang w:bidi="es-ES"/>
        </w:rPr>
        <w:t xml:space="preserve"> por parte de UNITEC</w:t>
      </w:r>
      <w:r w:rsidRPr="00307188">
        <w:rPr>
          <w:rFonts w:ascii="Arial" w:hAnsi="Arial" w:cs="Arial"/>
          <w:sz w:val="24"/>
          <w:szCs w:val="24"/>
          <w:lang w:bidi="es-ES"/>
        </w:rPr>
        <w:t>, se me emitió un nuevo Recibo de Matricula para pago por el valor de 2.077.414 habiendo</w:t>
      </w:r>
      <w:r w:rsidR="00307188" w:rsidRPr="00307188">
        <w:rPr>
          <w:rFonts w:ascii="Arial" w:hAnsi="Arial" w:cs="Arial"/>
          <w:sz w:val="24"/>
          <w:szCs w:val="24"/>
          <w:lang w:bidi="es-ES"/>
        </w:rPr>
        <w:t xml:space="preserve"> una diferencia de 7.574 pesos, el cual, reclame por el correo de atención financiera.</w:t>
      </w:r>
    </w:p>
    <w:p w:rsidR="006A7B16" w:rsidRPr="00307188" w:rsidRDefault="006A7B16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 xml:space="preserve">Al no obtener respuesta oportuna, hice el pago total de los 2.077.414 por lo cual solicito se haga </w:t>
      </w:r>
      <w:r w:rsidR="00307188" w:rsidRPr="00307188">
        <w:rPr>
          <w:rFonts w:ascii="Arial" w:hAnsi="Arial" w:cs="Arial"/>
          <w:sz w:val="24"/>
          <w:szCs w:val="24"/>
          <w:lang w:bidi="es-ES"/>
        </w:rPr>
        <w:t>la devolución por la diferencia</w:t>
      </w:r>
      <w:r w:rsidRPr="00307188">
        <w:rPr>
          <w:rFonts w:ascii="Arial" w:hAnsi="Arial" w:cs="Arial"/>
          <w:sz w:val="24"/>
          <w:szCs w:val="24"/>
          <w:lang w:bidi="es-ES"/>
        </w:rPr>
        <w:t>.</w:t>
      </w:r>
      <w:r w:rsidR="00307188" w:rsidRPr="00307188">
        <w:rPr>
          <w:rFonts w:ascii="Arial" w:hAnsi="Arial" w:cs="Arial"/>
          <w:sz w:val="24"/>
          <w:szCs w:val="24"/>
          <w:lang w:bidi="es-ES"/>
        </w:rPr>
        <w:t xml:space="preserve"> </w:t>
      </w:r>
      <w:r w:rsidRPr="00307188">
        <w:rPr>
          <w:rFonts w:ascii="Arial" w:hAnsi="Arial" w:cs="Arial"/>
          <w:sz w:val="24"/>
          <w:szCs w:val="24"/>
          <w:lang w:bidi="es-ES"/>
        </w:rPr>
        <w:t xml:space="preserve"> Ese mismo día 30/12/2020 recibí un correo del Área Financiera indicando que </w:t>
      </w:r>
      <w:r w:rsidR="00307188" w:rsidRPr="00307188">
        <w:rPr>
          <w:rFonts w:ascii="Arial" w:hAnsi="Arial" w:cs="Arial"/>
          <w:sz w:val="24"/>
          <w:szCs w:val="24"/>
          <w:lang w:bidi="es-ES"/>
        </w:rPr>
        <w:t>efectivamente hiciera</w:t>
      </w:r>
      <w:r w:rsidRPr="00307188">
        <w:rPr>
          <w:rFonts w:ascii="Arial" w:hAnsi="Arial" w:cs="Arial"/>
          <w:sz w:val="24"/>
          <w:szCs w:val="24"/>
          <w:lang w:bidi="es-ES"/>
        </w:rPr>
        <w:t xml:space="preserve"> el pago </w:t>
      </w:r>
      <w:r w:rsidR="00307188" w:rsidRPr="00307188">
        <w:rPr>
          <w:rFonts w:ascii="Arial" w:hAnsi="Arial" w:cs="Arial"/>
          <w:sz w:val="24"/>
          <w:szCs w:val="24"/>
          <w:lang w:bidi="es-ES"/>
        </w:rPr>
        <w:t>de $2.069.840.</w:t>
      </w:r>
    </w:p>
    <w:p w:rsidR="006A7B16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 xml:space="preserve">Adjunto pantallazo del correo. </w:t>
      </w:r>
      <w:bookmarkStart w:id="0" w:name="_GoBack"/>
      <w:bookmarkEnd w:id="0"/>
    </w:p>
    <w:p w:rsidR="00307188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D77FF51" wp14:editId="0EF4C5BE">
            <wp:extent cx="4817110" cy="3712029"/>
            <wp:effectExtent l="0" t="0" r="254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390" cy="371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88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</w:p>
    <w:p w:rsidR="00307188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 xml:space="preserve">Adjunto mis datos de la cuenta Bancolombia: </w:t>
      </w:r>
    </w:p>
    <w:p w:rsidR="00307188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>Cuenta de Ahorros 030-676914-65.</w:t>
      </w:r>
    </w:p>
    <w:p w:rsidR="00307188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</w:p>
    <w:p w:rsidR="00307188" w:rsidRPr="00307188" w:rsidRDefault="00307188" w:rsidP="006A7B16">
      <w:pPr>
        <w:rPr>
          <w:rFonts w:ascii="Arial" w:hAnsi="Arial" w:cs="Arial"/>
          <w:sz w:val="24"/>
          <w:szCs w:val="24"/>
          <w:lang w:bidi="es-ES"/>
        </w:rPr>
      </w:pPr>
      <w:r w:rsidRPr="00307188">
        <w:rPr>
          <w:rFonts w:ascii="Arial" w:hAnsi="Arial" w:cs="Arial"/>
          <w:sz w:val="24"/>
          <w:szCs w:val="24"/>
          <w:lang w:bidi="es-ES"/>
        </w:rPr>
        <w:t xml:space="preserve">Quedare atenta a su respuesta. </w:t>
      </w:r>
    </w:p>
    <w:p w:rsidR="00752FC4" w:rsidRPr="00307188" w:rsidRDefault="00752FC4" w:rsidP="00307188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Un cordial saludo:"/>
        <w:tag w:val="Un cordial saludo:"/>
        <w:id w:val="379681130"/>
        <w:placeholder>
          <w:docPart w:val="B0CC561D18CA4700A449F887F11D7DCD"/>
        </w:placeholder>
        <w:temporary/>
        <w:showingPlcHdr/>
        <w15:appearance w15:val="hidden"/>
      </w:sdtPr>
      <w:sdtEndPr/>
      <w:sdtContent>
        <w:p w:rsidR="00752FC4" w:rsidRPr="00307188" w:rsidRDefault="00752FC4" w:rsidP="00200635">
          <w:pPr>
            <w:pStyle w:val="Cierre"/>
            <w:rPr>
              <w:rFonts w:ascii="Arial" w:hAnsi="Arial" w:cs="Arial"/>
              <w:sz w:val="24"/>
              <w:szCs w:val="24"/>
            </w:rPr>
          </w:pPr>
          <w:r w:rsidRPr="00307188">
            <w:rPr>
              <w:rFonts w:ascii="Arial" w:hAnsi="Arial" w:cs="Arial"/>
              <w:sz w:val="24"/>
              <w:szCs w:val="24"/>
              <w:lang w:bidi="es-ES"/>
            </w:rPr>
            <w:t>Un cordial saludo,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Su nombre:"/>
        <w:tag w:val="Su nombre:"/>
        <w:id w:val="1872109004"/>
        <w:placeholder>
          <w:docPart w:val="BF3330EF076C4E32A94F4DD477787D83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F7122" w:rsidRPr="00307188" w:rsidRDefault="00307188" w:rsidP="000F7122">
          <w:pPr>
            <w:pStyle w:val="Firma"/>
            <w:rPr>
              <w:rFonts w:ascii="Arial" w:hAnsi="Arial" w:cs="Arial"/>
              <w:sz w:val="24"/>
              <w:szCs w:val="24"/>
            </w:rPr>
          </w:pPr>
          <w:r w:rsidRPr="00307188">
            <w:rPr>
              <w:rFonts w:ascii="Arial" w:hAnsi="Arial" w:cs="Arial"/>
              <w:sz w:val="24"/>
              <w:szCs w:val="24"/>
            </w:rPr>
            <w:t xml:space="preserve">Nancy Milena Araujo Largo. </w:t>
          </w:r>
        </w:p>
      </w:sdtContent>
    </w:sdt>
    <w:sectPr w:rsidR="000F7122" w:rsidRPr="00307188" w:rsidSect="00F45A49">
      <w:footerReference w:type="default" r:id="rId12"/>
      <w:footerReference w:type="first" r:id="rId13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8D" w:rsidRDefault="00DB098D">
      <w:pPr>
        <w:spacing w:after="0" w:line="240" w:lineRule="auto"/>
      </w:pPr>
      <w:r>
        <w:separator/>
      </w:r>
    </w:p>
    <w:p w:rsidR="00DB098D" w:rsidRDefault="00DB098D"/>
  </w:endnote>
  <w:endnote w:type="continuationSeparator" w:id="0">
    <w:p w:rsidR="00DB098D" w:rsidRDefault="00DB098D">
      <w:pPr>
        <w:spacing w:after="0" w:line="240" w:lineRule="auto"/>
      </w:pPr>
      <w:r>
        <w:continuationSeparator/>
      </w:r>
    </w:p>
    <w:p w:rsidR="00DB098D" w:rsidRDefault="00DB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E" w:rsidRDefault="008D0AA7" w:rsidP="00757E9C">
    <w:pPr>
      <w:pStyle w:val="Piedepginacontinuacin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Pie de página de continuación" descr="Rama horizontal curvada con un pájaro en el lado izquierdo y un pájaro volando encima de ella en el lado derech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b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b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b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a lib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b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b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b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b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75DDA6" id="Pie de página de continuación" o:spid="_x0000_s1026" alt="Rama horizontal curvada con un pájaro en el lado izquierdo y un pájaro volando encima de ella en el lado derecho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">
              <v:group id="Gru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orma libre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a libre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a libre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bre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orma libre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orma libre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bre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bre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bre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es-ES"/>
      </w:rPr>
      <w:t xml:space="preserve">Página </w:t>
    </w:r>
    <w:r w:rsidR="00757E9C">
      <w:rPr>
        <w:lang w:bidi="es-ES"/>
      </w:rPr>
      <w:fldChar w:fldCharType="begin"/>
    </w:r>
    <w:r w:rsidR="00757E9C">
      <w:rPr>
        <w:lang w:bidi="es-ES"/>
      </w:rPr>
      <w:instrText xml:space="preserve"> Page \# 0# </w:instrText>
    </w:r>
    <w:r w:rsidR="00757E9C">
      <w:rPr>
        <w:lang w:bidi="es-ES"/>
      </w:rPr>
      <w:fldChar w:fldCharType="separate"/>
    </w:r>
    <w:r w:rsidR="00307188">
      <w:rPr>
        <w:noProof/>
        <w:lang w:bidi="es-ES"/>
      </w:rPr>
      <w:t>02</w:t>
    </w:r>
    <w:r w:rsidR="00757E9C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38000D" w:rsidP="00752FC4">
    <w:pPr>
      <w:pStyle w:val="Piedepgina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CB2C04" wp14:editId="33E2B72E">
              <wp:simplePos x="914400" y="960120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5947800" cy="539496"/>
              <wp:effectExtent l="0" t="19050" r="0" b="0"/>
              <wp:wrapSquare wrapText="bothSides"/>
              <wp:docPr id="37" name="Grupo 9" descr="Pájaro en una ra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7800" cy="539496"/>
                        <a:chOff x="0" y="0"/>
                        <a:chExt cx="5952490" cy="562222"/>
                      </a:xfrm>
                    </wpg:grpSpPr>
                    <wps:wsp>
                      <wps:cNvPr id="38" name="Forma libre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a libre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A9CF08" id="Grupo 9" o:spid="_x0000_s1026" alt="Pájaro en una rama" style="position:absolute;margin-left:0;margin-top:1.45pt;width:468.35pt;height:42.5pt;z-index:251661312;mso-position-horizontal:center;mso-position-horizontal-relative:page;mso-height-relative:margin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">
              <o:lock v:ext="edit" aspectratio="t"/>
              <v:shape id="Forma libre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o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orma libre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a libre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a libre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a libre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8D" w:rsidRDefault="00DB098D">
      <w:pPr>
        <w:spacing w:after="0" w:line="240" w:lineRule="auto"/>
      </w:pPr>
      <w:r>
        <w:separator/>
      </w:r>
    </w:p>
    <w:p w:rsidR="00DB098D" w:rsidRDefault="00DB098D"/>
  </w:footnote>
  <w:footnote w:type="continuationSeparator" w:id="0">
    <w:p w:rsidR="00DB098D" w:rsidRDefault="00DB098D">
      <w:pPr>
        <w:spacing w:after="0" w:line="240" w:lineRule="auto"/>
      </w:pPr>
      <w:r>
        <w:continuationSeparator/>
      </w:r>
    </w:p>
    <w:p w:rsidR="00DB098D" w:rsidRDefault="00DB09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6"/>
    <w:rsid w:val="000115CE"/>
    <w:rsid w:val="000828F4"/>
    <w:rsid w:val="000F51EC"/>
    <w:rsid w:val="000F7122"/>
    <w:rsid w:val="001B689C"/>
    <w:rsid w:val="00200635"/>
    <w:rsid w:val="003021DB"/>
    <w:rsid w:val="00307188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691205"/>
    <w:rsid w:val="006A7B1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A554B"/>
    <w:rsid w:val="00A763AE"/>
    <w:rsid w:val="00AC0EDE"/>
    <w:rsid w:val="00B63133"/>
    <w:rsid w:val="00BC0F0A"/>
    <w:rsid w:val="00C11980"/>
    <w:rsid w:val="00C254BB"/>
    <w:rsid w:val="00C66D57"/>
    <w:rsid w:val="00D04123"/>
    <w:rsid w:val="00DB098D"/>
    <w:rsid w:val="00DC7840"/>
    <w:rsid w:val="00F45A49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  <w15:docId w15:val="{2723ED71-764E-4F50-9937-7413E72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s-E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13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133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elmarcadordeposicin">
    <w:name w:val="Placeholder Text"/>
    <w:basedOn w:val="Fuentedeprrafopredeter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bre">
    <w:name w:val="Nombre"/>
    <w:basedOn w:val="Normal"/>
    <w:uiPriority w:val="1"/>
    <w:qFormat/>
    <w:rsid w:val="00F45A49"/>
    <w:pPr>
      <w:spacing w:after="0" w:line="240" w:lineRule="auto"/>
    </w:pPr>
    <w:rPr>
      <w:rFonts w:ascii="Times New Roman" w:hAnsi="Times New Roman"/>
      <w:color w:val="276B64" w:themeColor="accent2" w:themeShade="80"/>
      <w:sz w:val="48"/>
      <w:szCs w:val="48"/>
    </w:rPr>
  </w:style>
  <w:style w:type="paragraph" w:customStyle="1" w:styleId="Informacindecontacto">
    <w:name w:val="Información de contacto"/>
    <w:basedOn w:val="Normal"/>
    <w:uiPriority w:val="3"/>
    <w:qFormat/>
    <w:rsid w:val="00F45A49"/>
    <w:pPr>
      <w:spacing w:after="0"/>
      <w:jc w:val="right"/>
    </w:pPr>
    <w:rPr>
      <w:rFonts w:ascii="Times New Roman" w:hAnsi="Times New Roman"/>
      <w:color w:val="276B64" w:themeColor="accent2" w:themeShade="80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pPr>
      <w:spacing w:before="720" w:after="960"/>
    </w:pPr>
  </w:style>
  <w:style w:type="character" w:customStyle="1" w:styleId="FechaCar">
    <w:name w:val="Fecha Car"/>
    <w:basedOn w:val="Fuentedeprrafopredeter"/>
    <w:link w:val="Fecha"/>
    <w:uiPriority w:val="4"/>
    <w:rsid w:val="00752FC4"/>
  </w:style>
  <w:style w:type="paragraph" w:styleId="Cierre">
    <w:name w:val="Closing"/>
    <w:basedOn w:val="Normal"/>
    <w:next w:val="Firma"/>
    <w:link w:val="CierreCar"/>
    <w:uiPriority w:val="6"/>
    <w:unhideWhenUsed/>
    <w:qFormat/>
    <w:pPr>
      <w:spacing w:after="4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752FC4"/>
  </w:style>
  <w:style w:type="character" w:customStyle="1" w:styleId="Ttulo1Car">
    <w:name w:val="Título 1 Car"/>
    <w:basedOn w:val="Fuentedeprrafopredeter"/>
    <w:link w:val="Ttu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aconcuadrcula">
    <w:name w:val="Table Grid"/>
    <w:basedOn w:val="Tab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a">
    <w:name w:val="Bibliography"/>
    <w:basedOn w:val="Normal"/>
    <w:next w:val="Normal"/>
    <w:uiPriority w:val="37"/>
    <w:semiHidden/>
    <w:unhideWhenUsed/>
    <w:rsid w:val="00572222"/>
  </w:style>
  <w:style w:type="paragraph" w:styleId="Textodebloque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722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22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7222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72222"/>
    <w:pPr>
      <w:spacing w:after="3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ellibro">
    <w:name w:val="Book Title"/>
    <w:basedOn w:val="Fuentedeprrafopredeter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7222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22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oscura">
    <w:name w:val="Dark List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7222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is">
    <w:name w:val="Emphasis"/>
    <w:basedOn w:val="Fuentedeprrafopredeter"/>
    <w:uiPriority w:val="20"/>
    <w:semiHidden/>
    <w:qFormat/>
    <w:rsid w:val="00572222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ireccinsob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72222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222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adecuadrcula1clara">
    <w:name w:val="Grid Table 1 Light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cuadrcula3">
    <w:name w:val="Grid Table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uentedeprrafopredeter"/>
    <w:uiPriority w:val="99"/>
    <w:semiHidden/>
    <w:unhideWhenUsed/>
    <w:rsid w:val="00572222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HTML">
    <w:name w:val="HTML Cit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jemplodeHTML">
    <w:name w:val="HTML Sample"/>
    <w:basedOn w:val="Fuentedeprrafopredeter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72222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F51EC"/>
    <w:rPr>
      <w:i/>
      <w:iCs/>
      <w:color w:val="CA2C0F" w:themeColor="accent1" w:themeShade="BF"/>
    </w:rPr>
  </w:style>
  <w:style w:type="character" w:styleId="Referenciaintensa">
    <w:name w:val="Intense Reference"/>
    <w:basedOn w:val="Fuentedeprrafopredeter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2">
    <w:name w:val="List Table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3">
    <w:name w:val="List Table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Cuadrculamedia1">
    <w:name w:val="Medium Grid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inespaciad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7222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uentedeprrafopredeter"/>
    <w:uiPriority w:val="99"/>
    <w:semiHidden/>
    <w:unhideWhenUsed/>
    <w:rsid w:val="00572222"/>
    <w:rPr>
      <w:sz w:val="22"/>
    </w:rPr>
  </w:style>
  <w:style w:type="table" w:styleId="Tablanormal1">
    <w:name w:val="Plain Table 1"/>
    <w:basedOn w:val="Tab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do">
    <w:name w:val="Salutation"/>
    <w:basedOn w:val="Normal"/>
    <w:next w:val="Normal"/>
    <w:link w:val="SaludoCar"/>
    <w:uiPriority w:val="5"/>
    <w:qFormat/>
    <w:rsid w:val="00572222"/>
  </w:style>
  <w:style w:type="character" w:customStyle="1" w:styleId="SaludoCar">
    <w:name w:val="Saludo Car"/>
    <w:basedOn w:val="Fuentedeprrafopredeter"/>
    <w:link w:val="Saludo"/>
    <w:uiPriority w:val="5"/>
    <w:rsid w:val="00752FC4"/>
  </w:style>
  <w:style w:type="paragraph" w:styleId="Firma">
    <w:name w:val="Signature"/>
    <w:basedOn w:val="Normal"/>
    <w:next w:val="Normal"/>
    <w:link w:val="FirmaCar"/>
    <w:uiPriority w:val="7"/>
    <w:qFormat/>
    <w:rsid w:val="008D0AA7"/>
  </w:style>
  <w:style w:type="character" w:customStyle="1" w:styleId="FirmaCar">
    <w:name w:val="Firma Car"/>
    <w:basedOn w:val="Fuentedeprrafopredeter"/>
    <w:link w:val="Firma"/>
    <w:uiPriority w:val="7"/>
    <w:rsid w:val="008D0AA7"/>
  </w:style>
  <w:style w:type="character" w:styleId="Textoennegrita">
    <w:name w:val="Strong"/>
    <w:basedOn w:val="Fuentedeprrafopredeter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issutil">
    <w:name w:val="Subtle Emphasis"/>
    <w:basedOn w:val="Fuentedeprrafopredeter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cindecontacto"/>
    <w:uiPriority w:val="2"/>
    <w:qFormat/>
    <w:rsid w:val="00752FC4"/>
    <w:pPr>
      <w:spacing w:after="320"/>
      <w:ind w:right="144"/>
      <w:jc w:val="right"/>
    </w:pPr>
  </w:style>
  <w:style w:type="paragraph" w:customStyle="1" w:styleId="Piedepginacontinuacin">
    <w:name w:val="Pie de página: continuació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r\AppData\Roaming\Microsoft\Plantillas\Membrete%20pers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C561D18CA4700A449F887F11D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4582-2B2B-4CB4-AB17-FED3E940FC4B}"/>
      </w:docPartPr>
      <w:docPartBody>
        <w:p w:rsidR="00000000" w:rsidRDefault="00972BA4">
          <w:pPr>
            <w:pStyle w:val="B0CC561D18CA4700A449F887F11D7DCD"/>
          </w:pPr>
          <w:r>
            <w:rPr>
              <w:lang w:bidi="es-ES"/>
            </w:rPr>
            <w:t>Un cordial saludo,</w:t>
          </w:r>
        </w:p>
      </w:docPartBody>
    </w:docPart>
    <w:docPart>
      <w:docPartPr>
        <w:name w:val="BF3330EF076C4E32A94F4DD47778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BDEA-64C2-4392-BAB3-F25537E19304}"/>
      </w:docPartPr>
      <w:docPartBody>
        <w:p w:rsidR="00000000" w:rsidRDefault="00972BA4">
          <w:pPr>
            <w:pStyle w:val="BF3330EF076C4E32A94F4DD477787D83"/>
          </w:pPr>
          <w:r>
            <w:rPr>
              <w:lang w:bidi="es-ES"/>
            </w:rPr>
            <w:t xml:space="preserve">Su </w:t>
          </w:r>
          <w:r w:rsidRPr="003021DB">
            <w:rPr>
              <w:u w:val="single"/>
              <w:lang w:bidi="es-ES"/>
            </w:rPr>
            <w:t>n</w:t>
          </w:r>
          <w:r w:rsidRPr="003021DB">
            <w:rPr>
              <w:u w:val="single"/>
              <w:lang w:bidi="es-ES"/>
            </w:rPr>
            <w:t>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A4"/>
    <w:rsid w:val="009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80CCB947CA45CF8EA8F9F52365FFCF">
    <w:name w:val="3580CCB947CA45CF8EA8F9F52365FFCF"/>
  </w:style>
  <w:style w:type="paragraph" w:customStyle="1" w:styleId="CCC7BB828E7C42AC868AA83CF3C437E2">
    <w:name w:val="CCC7BB828E7C42AC868AA83CF3C437E2"/>
  </w:style>
  <w:style w:type="paragraph" w:customStyle="1" w:styleId="D672914AAC144CE6B83B9F7FBD339615">
    <w:name w:val="D672914AAC144CE6B83B9F7FBD339615"/>
  </w:style>
  <w:style w:type="paragraph" w:customStyle="1" w:styleId="346989A35AB54F3E8857C77DC7312823">
    <w:name w:val="346989A35AB54F3E8857C77DC7312823"/>
  </w:style>
  <w:style w:type="character" w:styleId="Textodelmarcadordeposicin">
    <w:name w:val="Placeholder Text"/>
    <w:basedOn w:val="Fuentedeprrafopredeter"/>
    <w:uiPriority w:val="99"/>
    <w:semiHidden/>
    <w:rPr>
      <w:color w:val="2F5496" w:themeColor="accent5" w:themeShade="BF"/>
      <w:sz w:val="22"/>
    </w:rPr>
  </w:style>
  <w:style w:type="paragraph" w:customStyle="1" w:styleId="20DFC81285D943F2899606E35FD3ABA4">
    <w:name w:val="20DFC81285D943F2899606E35FD3ABA4"/>
  </w:style>
  <w:style w:type="paragraph" w:customStyle="1" w:styleId="6C9D88286E81442E97193610991B804D">
    <w:name w:val="6C9D88286E81442E97193610991B804D"/>
  </w:style>
  <w:style w:type="paragraph" w:customStyle="1" w:styleId="7AC6F6B863CF49298CEC064C3B3B6986">
    <w:name w:val="7AC6F6B863CF49298CEC064C3B3B6986"/>
  </w:style>
  <w:style w:type="paragraph" w:customStyle="1" w:styleId="B0CC561D18CA4700A449F887F11D7DCD">
    <w:name w:val="B0CC561D18CA4700A449F887F11D7DCD"/>
  </w:style>
  <w:style w:type="paragraph" w:customStyle="1" w:styleId="BF3330EF076C4E32A94F4DD477787D83">
    <w:name w:val="BF3330EF076C4E32A94F4DD477787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AFF46-744D-4D5D-92F3-B4D05866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personal</Template>
  <TotalTime>23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Nancy Milena Araujo Largo.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Familiar</dc:creator>
  <cp:lastModifiedBy>Familiar</cp:lastModifiedBy>
  <cp:revision>1</cp:revision>
  <dcterms:created xsi:type="dcterms:W3CDTF">2021-01-06T03:40:00Z</dcterms:created>
  <dcterms:modified xsi:type="dcterms:W3CDTF">2021-01-06T04:03:00Z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